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D8" w:rsidRDefault="00B717D8" w:rsidP="00B717D8">
      <w:pPr>
        <w:spacing w:after="0" w:line="240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>Registration Form</w:t>
      </w:r>
    </w:p>
    <w:p w:rsidR="00B717D8" w:rsidRDefault="00B717D8" w:rsidP="00B717D8">
      <w:pPr>
        <w:spacing w:after="0" w:line="240" w:lineRule="auto"/>
        <w:jc w:val="center"/>
        <w:rPr>
          <w:b/>
          <w:sz w:val="32"/>
          <w:lang w:val="en-US"/>
        </w:rPr>
      </w:pPr>
    </w:p>
    <w:p w:rsidR="00B717D8" w:rsidRPr="00182BD1" w:rsidRDefault="00062F63" w:rsidP="00B717D8">
      <w:pPr>
        <w:spacing w:before="120" w:after="120" w:line="240" w:lineRule="auto"/>
        <w:jc w:val="center"/>
        <w:rPr>
          <w:b/>
          <w:sz w:val="56"/>
          <w:lang w:val="en-US"/>
        </w:rPr>
      </w:pPr>
      <w:r w:rsidRPr="007145B7">
        <w:rPr>
          <w:b/>
          <w:bCs/>
          <w:color w:val="000000"/>
          <w:sz w:val="36"/>
          <w:szCs w:val="18"/>
          <w:shd w:val="clear" w:color="auto" w:fill="FFFFFF"/>
        </w:rPr>
        <w:t xml:space="preserve">The </w:t>
      </w:r>
      <w:r>
        <w:rPr>
          <w:b/>
          <w:bCs/>
          <w:color w:val="000000"/>
          <w:sz w:val="36"/>
          <w:szCs w:val="18"/>
          <w:shd w:val="clear" w:color="auto" w:fill="FFFFFF"/>
        </w:rPr>
        <w:t>3rd</w:t>
      </w:r>
      <w:r w:rsidRPr="007145B7">
        <w:rPr>
          <w:b/>
          <w:bCs/>
          <w:color w:val="000000"/>
          <w:sz w:val="36"/>
          <w:szCs w:val="18"/>
          <w:shd w:val="clear" w:color="auto" w:fill="FFFFFF"/>
        </w:rPr>
        <w:t xml:space="preserve"> FAO/CBD/OECD webinar on international databases on biosafety</w:t>
      </w:r>
      <w:r>
        <w:rPr>
          <w:b/>
          <w:bCs/>
          <w:color w:val="000000"/>
          <w:sz w:val="36"/>
          <w:szCs w:val="18"/>
          <w:shd w:val="clear" w:color="auto" w:fill="FFFFFF"/>
        </w:rPr>
        <w:t xml:space="preserve"> </w:t>
      </w:r>
    </w:p>
    <w:p w:rsidR="001A3FC8" w:rsidRPr="00B717D8" w:rsidRDefault="001A3FC8" w:rsidP="001A3FC8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E376E8" w:rsidRPr="001A3FC8" w:rsidRDefault="009152AE" w:rsidP="001A3FC8">
      <w:pPr>
        <w:spacing w:after="0" w:line="240" w:lineRule="auto"/>
        <w:jc w:val="center"/>
        <w:rPr>
          <w:rFonts w:cs="Times New Roman"/>
          <w:b/>
          <w:sz w:val="28"/>
          <w:szCs w:val="24"/>
          <w:lang w:val="en-US"/>
        </w:rPr>
      </w:pPr>
      <w:r w:rsidRPr="009152AE">
        <w:rPr>
          <w:rFonts w:cs="Times New Roman"/>
          <w:b/>
          <w:sz w:val="28"/>
          <w:szCs w:val="24"/>
          <w:lang w:val="en-US"/>
        </w:rPr>
        <w:t>Training on effective use of data on the databases</w:t>
      </w:r>
    </w:p>
    <w:p w:rsidR="001A3FC8" w:rsidRPr="00370D4F" w:rsidRDefault="001A3FC8" w:rsidP="001A3FC8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E7956" w:rsidRDefault="00586126" w:rsidP="005E2A2A">
      <w:pPr>
        <w:spacing w:after="0" w:line="240" w:lineRule="auto"/>
        <w:jc w:val="center"/>
        <w:rPr>
          <w:rFonts w:cs="Times New Roman"/>
          <w:b/>
          <w:sz w:val="28"/>
          <w:lang w:val="en-US"/>
        </w:rPr>
      </w:pPr>
      <w:r w:rsidRPr="00370D4F">
        <w:rPr>
          <w:rFonts w:cs="Times New Roman"/>
          <w:b/>
          <w:sz w:val="28"/>
          <w:lang w:val="en-US"/>
        </w:rPr>
        <w:t xml:space="preserve"> </w:t>
      </w:r>
      <w:r w:rsidR="009152AE">
        <w:rPr>
          <w:rFonts w:cs="Times New Roman"/>
          <w:b/>
          <w:sz w:val="28"/>
          <w:lang w:val="en-US"/>
        </w:rPr>
        <w:t>9</w:t>
      </w:r>
      <w:r w:rsidR="000E7956" w:rsidRPr="00370D4F">
        <w:rPr>
          <w:rFonts w:cs="Times New Roman"/>
          <w:b/>
          <w:sz w:val="28"/>
          <w:lang w:val="en-US"/>
        </w:rPr>
        <w:t xml:space="preserve"> </w:t>
      </w:r>
      <w:r w:rsidR="009152AE">
        <w:rPr>
          <w:rFonts w:cs="Times New Roman"/>
          <w:b/>
          <w:sz w:val="28"/>
          <w:lang w:val="en-US"/>
        </w:rPr>
        <w:t>December</w:t>
      </w:r>
      <w:r w:rsidR="000E7956" w:rsidRPr="00370D4F">
        <w:rPr>
          <w:rFonts w:cs="Times New Roman"/>
          <w:b/>
          <w:sz w:val="28"/>
          <w:lang w:val="en-US"/>
        </w:rPr>
        <w:t xml:space="preserve"> 201</w:t>
      </w:r>
      <w:r w:rsidRPr="00370D4F">
        <w:rPr>
          <w:rFonts w:cs="Times New Roman"/>
          <w:b/>
          <w:sz w:val="28"/>
          <w:lang w:val="en-US"/>
        </w:rPr>
        <w:t>5</w:t>
      </w:r>
    </w:p>
    <w:p w:rsidR="005E2A2A" w:rsidRDefault="005E2A2A" w:rsidP="005E2A2A">
      <w:pPr>
        <w:spacing w:after="0" w:line="240" w:lineRule="auto"/>
        <w:jc w:val="center"/>
        <w:rPr>
          <w:rFonts w:cs="Times New Roman"/>
          <w:b/>
          <w:sz w:val="28"/>
          <w:lang w:val="en-US"/>
        </w:rPr>
      </w:pPr>
    </w:p>
    <w:p w:rsidR="005E2A2A" w:rsidRPr="00370D4F" w:rsidRDefault="005E2A2A" w:rsidP="005E2A2A">
      <w:pPr>
        <w:spacing w:after="0" w:line="240" w:lineRule="auto"/>
        <w:jc w:val="center"/>
        <w:rPr>
          <w:rFonts w:cs="Times New Roman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99"/>
      </w:tblGrid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First name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Last name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Country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 xml:space="preserve">Name of Organisation/Institute 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Email</w:t>
            </w: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Attending session</w:t>
            </w:r>
          </w:p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 xml:space="preserve">Please </w:t>
            </w:r>
            <w:r w:rsidR="00D21BF7">
              <w:rPr>
                <w:rFonts w:cs="Times New Roman"/>
                <w:sz w:val="28"/>
              </w:rPr>
              <w:t>check</w:t>
            </w:r>
            <w:r w:rsidRPr="00370D4F">
              <w:rPr>
                <w:rFonts w:cs="Times New Roman"/>
                <w:sz w:val="28"/>
              </w:rPr>
              <w:t xml:space="preserve"> </w:t>
            </w:r>
            <w:r w:rsidR="009C6290">
              <w:rPr>
                <w:rFonts w:cs="Times New Roman"/>
                <w:sz w:val="28"/>
              </w:rPr>
              <w:t xml:space="preserve">(click on the checkbox) </w:t>
            </w:r>
            <w:r w:rsidRPr="00370D4F">
              <w:rPr>
                <w:rFonts w:cs="Times New Roman"/>
                <w:sz w:val="28"/>
              </w:rPr>
              <w:t>either:</w:t>
            </w:r>
          </w:p>
          <w:p w:rsidR="000E33D6" w:rsidRPr="00370D4F" w:rsidRDefault="00A13DEC" w:rsidP="00D21BF7">
            <w:pPr>
              <w:pStyle w:val="ListParagraph"/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 w:val="28"/>
                </w:rPr>
                <w:id w:val="134043527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21BF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21BF7">
              <w:rPr>
                <w:rFonts w:cs="Times New Roman"/>
                <w:sz w:val="28"/>
              </w:rPr>
              <w:t xml:space="preserve"> </w:t>
            </w:r>
            <w:r w:rsidR="00656AF0" w:rsidRPr="00370D4F">
              <w:rPr>
                <w:rFonts w:cs="Times New Roman"/>
                <w:sz w:val="28"/>
              </w:rPr>
              <w:t>09</w:t>
            </w:r>
            <w:r w:rsidR="001A3FC8">
              <w:rPr>
                <w:rFonts w:cs="Times New Roman"/>
                <w:sz w:val="28"/>
              </w:rPr>
              <w:t>.</w:t>
            </w:r>
            <w:r w:rsidR="000E33D6" w:rsidRPr="00370D4F">
              <w:rPr>
                <w:rFonts w:cs="Times New Roman"/>
                <w:sz w:val="28"/>
              </w:rPr>
              <w:t>00 (Rome time)</w:t>
            </w:r>
          </w:p>
          <w:p w:rsidR="000E33D6" w:rsidRPr="00370D4F" w:rsidRDefault="00A13DEC" w:rsidP="00D21BF7">
            <w:pPr>
              <w:pStyle w:val="ListParagraph"/>
              <w:rPr>
                <w:rFonts w:cs="Times New Roman"/>
              </w:rPr>
            </w:pPr>
            <w:sdt>
              <w:sdtPr>
                <w:rPr>
                  <w:rFonts w:cs="Times New Roman"/>
                  <w:sz w:val="28"/>
                </w:rPr>
                <w:id w:val="-3963625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21BF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21BF7" w:rsidRPr="00370D4F">
              <w:rPr>
                <w:rFonts w:cs="Times New Roman"/>
                <w:sz w:val="28"/>
              </w:rPr>
              <w:t xml:space="preserve"> </w:t>
            </w:r>
            <w:r w:rsidR="000E33D6" w:rsidRPr="00370D4F">
              <w:rPr>
                <w:rFonts w:cs="Times New Roman"/>
                <w:sz w:val="28"/>
              </w:rPr>
              <w:t>16</w:t>
            </w:r>
            <w:r w:rsidR="001A3FC8">
              <w:rPr>
                <w:rFonts w:cs="Times New Roman"/>
                <w:sz w:val="28"/>
              </w:rPr>
              <w:t>.</w:t>
            </w:r>
            <w:r w:rsidR="000E33D6" w:rsidRPr="00370D4F">
              <w:rPr>
                <w:rFonts w:cs="Times New Roman"/>
                <w:sz w:val="28"/>
              </w:rPr>
              <w:t>00</w:t>
            </w:r>
            <w:r w:rsidR="001A3FC8">
              <w:rPr>
                <w:rFonts w:cs="Times New Roman"/>
                <w:sz w:val="28"/>
              </w:rPr>
              <w:t xml:space="preserve"> </w:t>
            </w:r>
            <w:r w:rsidR="000E33D6" w:rsidRPr="00370D4F">
              <w:rPr>
                <w:rFonts w:cs="Times New Roman"/>
                <w:sz w:val="28"/>
              </w:rPr>
              <w:t>(Rome time)</w:t>
            </w: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With which database/platform do you have the most experience?</w:t>
            </w:r>
          </w:p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 xml:space="preserve">Please </w:t>
            </w:r>
            <w:r w:rsidR="00D21BF7">
              <w:rPr>
                <w:rFonts w:cs="Times New Roman"/>
                <w:sz w:val="28"/>
              </w:rPr>
              <w:t>check</w:t>
            </w:r>
            <w:r w:rsidRPr="00370D4F">
              <w:rPr>
                <w:rFonts w:cs="Times New Roman"/>
                <w:sz w:val="28"/>
              </w:rPr>
              <w:t xml:space="preserve"> </w:t>
            </w:r>
            <w:r w:rsidR="009C6290">
              <w:rPr>
                <w:rFonts w:cs="Times New Roman"/>
                <w:sz w:val="28"/>
              </w:rPr>
              <w:t xml:space="preserve">(click on the checkbox) </w:t>
            </w:r>
            <w:r w:rsidRPr="00370D4F">
              <w:rPr>
                <w:rFonts w:cs="Times New Roman"/>
                <w:sz w:val="28"/>
              </w:rPr>
              <w:t>all that apply:</w:t>
            </w:r>
          </w:p>
          <w:p w:rsidR="000E33D6" w:rsidRPr="00370D4F" w:rsidRDefault="00A13DEC" w:rsidP="00D21BF7">
            <w:pPr>
              <w:pStyle w:val="ListParagraph"/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 w:val="28"/>
                </w:rPr>
                <w:id w:val="-10045128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21BF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21BF7" w:rsidRPr="00370D4F">
              <w:rPr>
                <w:rFonts w:cs="Times New Roman"/>
                <w:sz w:val="28"/>
              </w:rPr>
              <w:t xml:space="preserve"> </w:t>
            </w:r>
            <w:r w:rsidR="000E33D6" w:rsidRPr="00370D4F">
              <w:rPr>
                <w:rFonts w:cs="Times New Roman"/>
                <w:sz w:val="28"/>
              </w:rPr>
              <w:t>FAO GM Foods Platform</w:t>
            </w:r>
          </w:p>
          <w:p w:rsidR="000E33D6" w:rsidRPr="00370D4F" w:rsidRDefault="00A13DEC" w:rsidP="00D21BF7">
            <w:pPr>
              <w:pStyle w:val="ListParagraph"/>
              <w:rPr>
                <w:rFonts w:cs="Times New Roman"/>
                <w:sz w:val="28"/>
              </w:rPr>
            </w:pPr>
            <w:sdt>
              <w:sdtPr>
                <w:rPr>
                  <w:rFonts w:cs="Times New Roman"/>
                  <w:sz w:val="28"/>
                </w:rPr>
                <w:id w:val="-9184001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21BF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21BF7" w:rsidRPr="00370D4F">
              <w:rPr>
                <w:rFonts w:cs="Times New Roman"/>
                <w:sz w:val="28"/>
              </w:rPr>
              <w:t xml:space="preserve"> </w:t>
            </w:r>
            <w:r w:rsidR="000E33D6" w:rsidRPr="00370D4F">
              <w:rPr>
                <w:rFonts w:cs="Times New Roman"/>
                <w:sz w:val="28"/>
              </w:rPr>
              <w:t>CBD</w:t>
            </w:r>
            <w:r w:rsidR="0096123F" w:rsidRPr="00370D4F">
              <w:rPr>
                <w:rFonts w:cs="Times New Roman"/>
                <w:sz w:val="28"/>
              </w:rPr>
              <w:t xml:space="preserve"> Biosafety Clearing House</w:t>
            </w:r>
          </w:p>
          <w:p w:rsidR="000E33D6" w:rsidRPr="00370D4F" w:rsidRDefault="00A13DEC" w:rsidP="00D21BF7">
            <w:pPr>
              <w:pStyle w:val="ListParagraph"/>
              <w:rPr>
                <w:rFonts w:cs="Times New Roman"/>
              </w:rPr>
            </w:pPr>
            <w:sdt>
              <w:sdtPr>
                <w:rPr>
                  <w:rFonts w:cs="Times New Roman"/>
                  <w:sz w:val="28"/>
                </w:rPr>
                <w:id w:val="1203826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21BF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D21BF7" w:rsidRPr="00370D4F">
              <w:rPr>
                <w:rFonts w:cs="Times New Roman"/>
                <w:sz w:val="28"/>
              </w:rPr>
              <w:t xml:space="preserve"> </w:t>
            </w:r>
            <w:r w:rsidR="00714810" w:rsidRPr="00370D4F">
              <w:rPr>
                <w:rFonts w:cs="Times New Roman"/>
                <w:sz w:val="28"/>
              </w:rPr>
              <w:t xml:space="preserve">OECD </w:t>
            </w:r>
            <w:proofErr w:type="spellStart"/>
            <w:r w:rsidR="00714810" w:rsidRPr="00370D4F">
              <w:rPr>
                <w:rFonts w:cs="Times New Roman"/>
                <w:sz w:val="28"/>
              </w:rPr>
              <w:t>BioTrack</w:t>
            </w:r>
            <w:proofErr w:type="spellEnd"/>
            <w:r w:rsidR="00714810" w:rsidRPr="00370D4F">
              <w:rPr>
                <w:rFonts w:cs="Times New Roman"/>
                <w:sz w:val="28"/>
              </w:rPr>
              <w:t xml:space="preserve"> Product Database</w:t>
            </w:r>
          </w:p>
          <w:p w:rsidR="0096123F" w:rsidRPr="00370D4F" w:rsidRDefault="0096123F" w:rsidP="005E2A2A">
            <w:pPr>
              <w:pStyle w:val="ListParagraph"/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Comments (Optional)</w:t>
            </w: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</w:tc>
      </w:tr>
    </w:tbl>
    <w:p w:rsidR="0022317E" w:rsidRPr="00370D4F" w:rsidRDefault="0022317E" w:rsidP="005E2A2A">
      <w:pPr>
        <w:spacing w:after="0" w:line="240" w:lineRule="auto"/>
        <w:rPr>
          <w:rFonts w:cs="Times New Roman"/>
        </w:rPr>
      </w:pPr>
    </w:p>
    <w:p w:rsidR="000E7956" w:rsidRPr="00370D4F" w:rsidRDefault="000E7956" w:rsidP="005E2A2A">
      <w:pPr>
        <w:spacing w:after="0" w:line="240" w:lineRule="auto"/>
        <w:jc w:val="center"/>
        <w:rPr>
          <w:rFonts w:cs="Times New Roman"/>
          <w:sz w:val="28"/>
        </w:rPr>
      </w:pPr>
      <w:r w:rsidRPr="00370D4F">
        <w:rPr>
          <w:rFonts w:cs="Times New Roman"/>
          <w:sz w:val="28"/>
        </w:rPr>
        <w:t>Please return this form</w:t>
      </w:r>
      <w:r w:rsidRPr="00370D4F">
        <w:rPr>
          <w:rFonts w:cs="Times New Roman"/>
          <w:b/>
          <w:sz w:val="28"/>
        </w:rPr>
        <w:t xml:space="preserve"> </w:t>
      </w:r>
      <w:r w:rsidR="005E2A2A">
        <w:rPr>
          <w:rFonts w:cs="Times New Roman"/>
          <w:sz w:val="28"/>
        </w:rPr>
        <w:t>no later than</w:t>
      </w:r>
      <w:r w:rsidR="005E2A2A" w:rsidRPr="00370D4F">
        <w:rPr>
          <w:rFonts w:cs="Times New Roman"/>
          <w:sz w:val="28"/>
        </w:rPr>
        <w:t xml:space="preserve"> </w:t>
      </w:r>
      <w:r w:rsidR="005E2A2A" w:rsidRPr="00370D4F">
        <w:rPr>
          <w:rFonts w:cs="Times New Roman"/>
          <w:b/>
          <w:szCs w:val="24"/>
        </w:rPr>
        <w:t>2</w:t>
      </w:r>
      <w:r w:rsidR="00A13DEC">
        <w:rPr>
          <w:rFonts w:cs="Times New Roman"/>
          <w:b/>
          <w:szCs w:val="24"/>
        </w:rPr>
        <w:t>6</w:t>
      </w:r>
      <w:r w:rsidR="005E2A2A" w:rsidRPr="00370D4F">
        <w:rPr>
          <w:rFonts w:cs="Times New Roman"/>
          <w:b/>
          <w:szCs w:val="24"/>
        </w:rPr>
        <w:t xml:space="preserve"> </w:t>
      </w:r>
      <w:r w:rsidR="00A13DEC">
        <w:rPr>
          <w:rFonts w:cs="Times New Roman"/>
          <w:b/>
          <w:szCs w:val="24"/>
        </w:rPr>
        <w:t>November</w:t>
      </w:r>
      <w:r w:rsidR="00370D4F" w:rsidRPr="00370D4F">
        <w:rPr>
          <w:rFonts w:cs="Times New Roman"/>
          <w:b/>
          <w:szCs w:val="24"/>
        </w:rPr>
        <w:t xml:space="preserve"> 2015</w:t>
      </w:r>
      <w:r w:rsidR="005D041A">
        <w:rPr>
          <w:rFonts w:cs="Times New Roman"/>
          <w:b/>
          <w:szCs w:val="24"/>
        </w:rPr>
        <w:t xml:space="preserve"> 1</w:t>
      </w:r>
      <w:bookmarkStart w:id="0" w:name="_GoBack"/>
      <w:bookmarkEnd w:id="0"/>
      <w:r w:rsidR="005D041A">
        <w:rPr>
          <w:rFonts w:cs="Times New Roman"/>
          <w:b/>
          <w:szCs w:val="24"/>
        </w:rPr>
        <w:t>2.00 (Rome Time)</w:t>
      </w:r>
      <w:r w:rsidR="00370D4F" w:rsidRPr="00370D4F">
        <w:rPr>
          <w:rFonts w:cs="Times New Roman"/>
          <w:szCs w:val="24"/>
        </w:rPr>
        <w:t xml:space="preserve"> </w:t>
      </w:r>
      <w:r w:rsidRPr="00370D4F">
        <w:rPr>
          <w:rFonts w:cs="Times New Roman"/>
          <w:sz w:val="28"/>
        </w:rPr>
        <w:t xml:space="preserve">to </w:t>
      </w:r>
      <w:hyperlink r:id="rId9" w:history="1">
        <w:r w:rsidRPr="00370D4F">
          <w:rPr>
            <w:rStyle w:val="Hyperlink"/>
            <w:rFonts w:cs="Times New Roman"/>
          </w:rPr>
          <w:t>GM-Platform@fao.org</w:t>
        </w:r>
      </w:hyperlink>
    </w:p>
    <w:sectPr w:rsidR="000E7956" w:rsidRPr="00370D4F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AD" w:rsidRDefault="00FE3AAD" w:rsidP="005E2A2A">
      <w:pPr>
        <w:spacing w:after="0" w:line="240" w:lineRule="auto"/>
      </w:pPr>
      <w:r>
        <w:separator/>
      </w:r>
    </w:p>
  </w:endnote>
  <w:endnote w:type="continuationSeparator" w:id="0">
    <w:p w:rsidR="00FE3AAD" w:rsidRDefault="00FE3AAD" w:rsidP="005E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AD" w:rsidRDefault="00FE3AAD" w:rsidP="005E2A2A">
      <w:pPr>
        <w:spacing w:after="0" w:line="240" w:lineRule="auto"/>
      </w:pPr>
      <w:r>
        <w:separator/>
      </w:r>
    </w:p>
  </w:footnote>
  <w:footnote w:type="continuationSeparator" w:id="0">
    <w:p w:rsidR="00FE3AAD" w:rsidRDefault="00FE3AAD" w:rsidP="005E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F96"/>
    <w:multiLevelType w:val="hybridMultilevel"/>
    <w:tmpl w:val="2FD0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1143"/>
    <w:multiLevelType w:val="hybridMultilevel"/>
    <w:tmpl w:val="FAC2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6"/>
    <w:rsid w:val="00062F63"/>
    <w:rsid w:val="000E33D6"/>
    <w:rsid w:val="000E7956"/>
    <w:rsid w:val="001A3FC8"/>
    <w:rsid w:val="0022317E"/>
    <w:rsid w:val="00267ABF"/>
    <w:rsid w:val="00315F21"/>
    <w:rsid w:val="003450A1"/>
    <w:rsid w:val="00370D4F"/>
    <w:rsid w:val="0041208E"/>
    <w:rsid w:val="0045265A"/>
    <w:rsid w:val="00586126"/>
    <w:rsid w:val="005D041A"/>
    <w:rsid w:val="005E0F11"/>
    <w:rsid w:val="005E2A2A"/>
    <w:rsid w:val="006318C1"/>
    <w:rsid w:val="00656AF0"/>
    <w:rsid w:val="00714810"/>
    <w:rsid w:val="007777A0"/>
    <w:rsid w:val="00791941"/>
    <w:rsid w:val="007A7C15"/>
    <w:rsid w:val="007D690A"/>
    <w:rsid w:val="0080195B"/>
    <w:rsid w:val="00834D44"/>
    <w:rsid w:val="009152AE"/>
    <w:rsid w:val="0096123F"/>
    <w:rsid w:val="009836F8"/>
    <w:rsid w:val="009A4ECB"/>
    <w:rsid w:val="009C087B"/>
    <w:rsid w:val="009C6290"/>
    <w:rsid w:val="00A13DEC"/>
    <w:rsid w:val="00A80A2C"/>
    <w:rsid w:val="00B717D8"/>
    <w:rsid w:val="00D2149B"/>
    <w:rsid w:val="00D21BF7"/>
    <w:rsid w:val="00D87EA3"/>
    <w:rsid w:val="00E376E8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56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0E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79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A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A3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33D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A2A"/>
  </w:style>
  <w:style w:type="character" w:customStyle="1" w:styleId="DateChar">
    <w:name w:val="Date Char"/>
    <w:basedOn w:val="DefaultParagraphFont"/>
    <w:link w:val="Date"/>
    <w:uiPriority w:val="99"/>
    <w:semiHidden/>
    <w:rsid w:val="005E2A2A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56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0E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79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A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A3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33D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A2A"/>
  </w:style>
  <w:style w:type="character" w:customStyle="1" w:styleId="DateChar">
    <w:name w:val="Date Char"/>
    <w:basedOn w:val="DefaultParagraphFont"/>
    <w:link w:val="Date"/>
    <w:uiPriority w:val="99"/>
    <w:semiHidden/>
    <w:rsid w:val="005E2A2A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M-Platform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0322-04DA-43EE-84E2-EE13A80E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Hermans (AGDF)</dc:creator>
  <cp:lastModifiedBy>Kosuke Shiraishi (AGDF)</cp:lastModifiedBy>
  <cp:revision>7</cp:revision>
  <cp:lastPrinted>2015-10-10T10:42:00Z</cp:lastPrinted>
  <dcterms:created xsi:type="dcterms:W3CDTF">2015-05-06T15:20:00Z</dcterms:created>
  <dcterms:modified xsi:type="dcterms:W3CDTF">2015-10-21T07:50:00Z</dcterms:modified>
</cp:coreProperties>
</file>