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79" w:rsidRPr="00C927E3" w:rsidRDefault="00622879" w:rsidP="00622879">
      <w:pPr>
        <w:rPr>
          <w:rFonts w:asciiTheme="minorHAnsi" w:hAnsiTheme="minorHAnsi"/>
          <w:b/>
          <w:sz w:val="24"/>
          <w:szCs w:val="24"/>
          <w:lang w:val="en-US"/>
        </w:rPr>
      </w:pPr>
      <w:r w:rsidRPr="00C927E3">
        <w:rPr>
          <w:rFonts w:asciiTheme="minorHAnsi" w:hAnsiTheme="minorHAnsi"/>
          <w:b/>
          <w:sz w:val="24"/>
          <w:szCs w:val="24"/>
          <w:lang w:val="en-US"/>
        </w:rPr>
        <w:t>FAO AUDIO NEWS PACKAGE</w:t>
      </w:r>
      <w:r w:rsidRPr="00C927E3">
        <w:rPr>
          <w:rFonts w:asciiTheme="minorHAnsi" w:hAnsiTheme="minorHAnsi"/>
          <w:b/>
          <w:sz w:val="24"/>
          <w:szCs w:val="24"/>
          <w:lang w:val="en-US"/>
        </w:rPr>
        <w:br/>
        <w:t>SCRIPT - IWD</w:t>
      </w:r>
      <w:r w:rsidRPr="00C927E3">
        <w:rPr>
          <w:rFonts w:asciiTheme="minorHAnsi" w:hAnsiTheme="minorHAnsi"/>
          <w:b/>
          <w:sz w:val="24"/>
          <w:szCs w:val="24"/>
          <w:lang w:val="en-US"/>
        </w:rPr>
        <w:br/>
        <w:t>ENGLISH</w:t>
      </w:r>
      <w:bookmarkStart w:id="0" w:name="_GoBack"/>
      <w:bookmarkEnd w:id="0"/>
    </w:p>
    <w:p w:rsidR="00622879" w:rsidRPr="00C927E3" w:rsidRDefault="00C065B9" w:rsidP="0062287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08.03</w:t>
      </w:r>
      <w:r w:rsidR="00622879" w:rsidRPr="00C927E3">
        <w:rPr>
          <w:rFonts w:asciiTheme="minorHAnsi" w:hAnsiTheme="minorHAnsi"/>
          <w:sz w:val="24"/>
          <w:szCs w:val="24"/>
          <w:lang w:val="en-US"/>
        </w:rPr>
        <w:t>.2017</w:t>
      </w:r>
    </w:p>
    <w:p w:rsidR="00622879" w:rsidRPr="00C927E3" w:rsidRDefault="00622879" w:rsidP="0062287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622879" w:rsidRPr="00C927E3" w:rsidRDefault="00622879" w:rsidP="00A818DA">
      <w:pPr>
        <w:rPr>
          <w:b/>
          <w:bCs/>
          <w:sz w:val="24"/>
          <w:szCs w:val="24"/>
          <w:lang w:val="en-US"/>
        </w:rPr>
      </w:pPr>
    </w:p>
    <w:p w:rsidR="00A818DA" w:rsidRPr="00C927E3" w:rsidRDefault="00A818DA" w:rsidP="00A818DA">
      <w:pPr>
        <w:rPr>
          <w:b/>
          <w:bCs/>
          <w:sz w:val="24"/>
          <w:szCs w:val="24"/>
          <w:lang w:val="en-US"/>
        </w:rPr>
      </w:pPr>
      <w:r w:rsidRPr="00C927E3">
        <w:rPr>
          <w:b/>
          <w:bCs/>
          <w:sz w:val="24"/>
          <w:szCs w:val="24"/>
          <w:lang w:val="en-US"/>
        </w:rPr>
        <w:t>INTRO</w:t>
      </w:r>
    </w:p>
    <w:p w:rsidR="00A818DA" w:rsidRPr="00C927E3" w:rsidRDefault="00A818DA" w:rsidP="00A818DA">
      <w:pPr>
        <w:rPr>
          <w:sz w:val="24"/>
          <w:szCs w:val="24"/>
          <w:lang w:val="en-US"/>
        </w:rPr>
      </w:pPr>
    </w:p>
    <w:p w:rsidR="00A818DA" w:rsidRPr="00EE3D1A" w:rsidRDefault="00A818DA" w:rsidP="00A818DA">
      <w:pPr>
        <w:rPr>
          <w:sz w:val="24"/>
          <w:szCs w:val="24"/>
          <w:lang w:val="en-US"/>
        </w:rPr>
      </w:pPr>
      <w:r w:rsidRPr="00EE3D1A">
        <w:rPr>
          <w:sz w:val="24"/>
          <w:szCs w:val="24"/>
          <w:lang w:val="en-US"/>
        </w:rPr>
        <w:t xml:space="preserve">Today is international women’s day for 2017! This year’s theme is </w:t>
      </w:r>
      <w:r w:rsidRPr="00EE3D1A">
        <w:rPr>
          <w:i/>
          <w:iCs/>
          <w:sz w:val="24"/>
          <w:szCs w:val="24"/>
          <w:lang w:val="en-CA" w:eastAsia="zh-CN"/>
        </w:rPr>
        <w:t>Women in the Changing World of Work: Planet 50:50 by 2030</w:t>
      </w:r>
      <w:r w:rsidRPr="00EE3D1A">
        <w:rPr>
          <w:sz w:val="24"/>
          <w:szCs w:val="24"/>
          <w:lang w:val="en-CA" w:eastAsia="zh-CN"/>
        </w:rPr>
        <w:t xml:space="preserve">. </w:t>
      </w:r>
    </w:p>
    <w:p w:rsidR="00A818DA" w:rsidRPr="00EE3D1A" w:rsidRDefault="00A818DA" w:rsidP="00A818DA">
      <w:pPr>
        <w:rPr>
          <w:sz w:val="24"/>
          <w:szCs w:val="24"/>
          <w:lang w:val="en-US"/>
        </w:rPr>
      </w:pPr>
    </w:p>
    <w:p w:rsidR="00A818DA" w:rsidRPr="00EE3D1A" w:rsidRDefault="00A818DA" w:rsidP="00A818DA">
      <w:pPr>
        <w:rPr>
          <w:sz w:val="24"/>
          <w:szCs w:val="24"/>
          <w:lang w:val="en-US"/>
        </w:rPr>
      </w:pPr>
      <w:r w:rsidRPr="00EE3D1A">
        <w:rPr>
          <w:sz w:val="24"/>
          <w:szCs w:val="24"/>
          <w:lang w:val="en-US"/>
        </w:rPr>
        <w:t xml:space="preserve">To mark the occasion, the UN’s Food and agriculture organization is hosting a Women’s Day event on behalf of the UN’s Rome based agencies. </w:t>
      </w:r>
    </w:p>
    <w:p w:rsidR="00A818DA" w:rsidRPr="00EE3D1A" w:rsidRDefault="00A818DA" w:rsidP="00A818DA">
      <w:pPr>
        <w:rPr>
          <w:sz w:val="24"/>
          <w:szCs w:val="24"/>
          <w:lang w:val="en-US"/>
        </w:rPr>
      </w:pPr>
    </w:p>
    <w:p w:rsidR="00A818DA" w:rsidRPr="00EE3D1A" w:rsidRDefault="00A818DA" w:rsidP="00A818DA">
      <w:pPr>
        <w:spacing w:after="240"/>
        <w:rPr>
          <w:sz w:val="24"/>
          <w:szCs w:val="24"/>
          <w:lang w:val="en-US"/>
        </w:rPr>
      </w:pPr>
      <w:r w:rsidRPr="00EE3D1A">
        <w:rPr>
          <w:sz w:val="24"/>
          <w:szCs w:val="24"/>
          <w:lang w:val="en-US"/>
        </w:rPr>
        <w:t xml:space="preserve">Particular emphasis is being placed on the key importance of rural women in the fight against hunger, malnutrition and rural poverty. </w:t>
      </w:r>
    </w:p>
    <w:p w:rsidR="00A818DA" w:rsidRPr="00EE3D1A" w:rsidRDefault="00A818DA" w:rsidP="00A818DA">
      <w:pPr>
        <w:rPr>
          <w:sz w:val="24"/>
          <w:szCs w:val="24"/>
          <w:lang w:val="en-US"/>
        </w:rPr>
      </w:pPr>
      <w:r w:rsidRPr="00EE3D1A">
        <w:rPr>
          <w:sz w:val="24"/>
          <w:szCs w:val="24"/>
          <w:lang w:val="en-US"/>
        </w:rPr>
        <w:t xml:space="preserve">To elaborate further on the event is </w:t>
      </w:r>
      <w:r w:rsidR="00EE3D1A" w:rsidRPr="00EE3D1A">
        <w:rPr>
          <w:rFonts w:asciiTheme="minorHAnsi" w:hAnsiTheme="minorHAnsi"/>
          <w:sz w:val="24"/>
          <w:szCs w:val="24"/>
        </w:rPr>
        <w:t>Brave Ndisale, Director at interim of the FAO’s Social policies and rural institutions Division</w:t>
      </w:r>
      <w:r w:rsidR="00EE3D1A" w:rsidRPr="00EE3D1A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A818DA" w:rsidRPr="00C927E3" w:rsidRDefault="00A818DA" w:rsidP="00A818DA">
      <w:pPr>
        <w:rPr>
          <w:sz w:val="24"/>
          <w:szCs w:val="24"/>
          <w:lang w:val="en-US"/>
        </w:rPr>
      </w:pPr>
    </w:p>
    <w:p w:rsidR="00A818DA" w:rsidRPr="00C927E3" w:rsidRDefault="00A818DA" w:rsidP="00A818DA">
      <w:pPr>
        <w:rPr>
          <w:b/>
          <w:bCs/>
          <w:sz w:val="24"/>
          <w:szCs w:val="24"/>
          <w:lang w:val="en-US"/>
        </w:rPr>
      </w:pPr>
      <w:r w:rsidRPr="00C927E3">
        <w:rPr>
          <w:b/>
          <w:bCs/>
          <w:sz w:val="24"/>
          <w:szCs w:val="24"/>
          <w:lang w:val="en-US"/>
        </w:rPr>
        <w:t>QUESTIONS</w:t>
      </w:r>
    </w:p>
    <w:p w:rsidR="00A818DA" w:rsidRPr="00C927E3" w:rsidRDefault="00A818DA" w:rsidP="00A818DA">
      <w:pPr>
        <w:rPr>
          <w:sz w:val="24"/>
          <w:szCs w:val="24"/>
          <w:lang w:val="en-US"/>
        </w:rPr>
      </w:pPr>
    </w:p>
    <w:p w:rsidR="00A818DA" w:rsidRPr="00C927E3" w:rsidRDefault="00A818DA" w:rsidP="00A818D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927E3">
        <w:rPr>
          <w:sz w:val="24"/>
          <w:szCs w:val="24"/>
          <w:lang w:val="en-US"/>
        </w:rPr>
        <w:t xml:space="preserve">On average, how much do women make up of the agricultural </w:t>
      </w:r>
      <w:proofErr w:type="spellStart"/>
      <w:r w:rsidRPr="00C927E3">
        <w:rPr>
          <w:sz w:val="24"/>
          <w:szCs w:val="24"/>
          <w:lang w:val="en-US"/>
        </w:rPr>
        <w:t>labour</w:t>
      </w:r>
      <w:proofErr w:type="spellEnd"/>
      <w:r w:rsidRPr="00C927E3">
        <w:rPr>
          <w:sz w:val="24"/>
          <w:szCs w:val="24"/>
          <w:lang w:val="en-US"/>
        </w:rPr>
        <w:t xml:space="preserve"> force? </w:t>
      </w:r>
    </w:p>
    <w:p w:rsidR="00A818DA" w:rsidRPr="00C927E3" w:rsidRDefault="00A818DA" w:rsidP="00A818D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927E3">
        <w:rPr>
          <w:sz w:val="24"/>
          <w:szCs w:val="24"/>
          <w:lang w:val="en-US"/>
        </w:rPr>
        <w:t>What are the core issues begging for attention now, when it comes to the lives rural women?</w:t>
      </w:r>
    </w:p>
    <w:p w:rsidR="00A818DA" w:rsidRPr="00C927E3" w:rsidRDefault="00A818DA" w:rsidP="00A818D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927E3">
        <w:rPr>
          <w:sz w:val="24"/>
          <w:szCs w:val="24"/>
          <w:lang w:val="en-US"/>
        </w:rPr>
        <w:t xml:space="preserve">What needs to be done by governments with weak gender policies to address these issues? </w:t>
      </w:r>
    </w:p>
    <w:p w:rsidR="00A818DA" w:rsidRPr="00C927E3" w:rsidRDefault="00A818DA" w:rsidP="00A818DA">
      <w:pPr>
        <w:pStyle w:val="ListParagraph"/>
        <w:rPr>
          <w:sz w:val="24"/>
          <w:szCs w:val="24"/>
          <w:lang w:val="en-US"/>
        </w:rPr>
      </w:pPr>
    </w:p>
    <w:p w:rsidR="0022317E" w:rsidRPr="00C927E3" w:rsidRDefault="0022317E">
      <w:pPr>
        <w:rPr>
          <w:sz w:val="24"/>
          <w:szCs w:val="24"/>
          <w:lang w:val="en-US"/>
        </w:rPr>
      </w:pPr>
    </w:p>
    <w:sectPr w:rsidR="0022317E" w:rsidRPr="00C927E3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489"/>
    <w:multiLevelType w:val="hybridMultilevel"/>
    <w:tmpl w:val="91084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0A51"/>
    <w:rsid w:val="0022317E"/>
    <w:rsid w:val="004A4DC9"/>
    <w:rsid w:val="005E0F11"/>
    <w:rsid w:val="00622879"/>
    <w:rsid w:val="00900A51"/>
    <w:rsid w:val="009A4ECB"/>
    <w:rsid w:val="009C087B"/>
    <w:rsid w:val="00A818DA"/>
    <w:rsid w:val="00AA40E8"/>
    <w:rsid w:val="00B14D5C"/>
    <w:rsid w:val="00C065B9"/>
    <w:rsid w:val="00C927E3"/>
    <w:rsid w:val="00D10A6E"/>
    <w:rsid w:val="00EE3D1A"/>
    <w:rsid w:val="00F3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DA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818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Muriel Sarr (OCCM)</cp:lastModifiedBy>
  <cp:revision>6</cp:revision>
  <dcterms:created xsi:type="dcterms:W3CDTF">2017-03-01T14:14:00Z</dcterms:created>
  <dcterms:modified xsi:type="dcterms:W3CDTF">2017-03-07T14:58:00Z</dcterms:modified>
</cp:coreProperties>
</file>