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1E5" w:rsidRPr="00F561E5" w:rsidRDefault="00F561E5" w:rsidP="00F561E5">
      <w:pPr>
        <w:rPr>
          <w:rFonts w:asciiTheme="minorHAnsi" w:hAnsiTheme="minorHAnsi"/>
          <w:b/>
          <w:sz w:val="24"/>
          <w:szCs w:val="24"/>
        </w:rPr>
      </w:pPr>
      <w:r w:rsidRPr="00F561E5">
        <w:rPr>
          <w:rFonts w:asciiTheme="minorHAnsi" w:hAnsiTheme="minorHAnsi"/>
          <w:b/>
          <w:sz w:val="24"/>
          <w:szCs w:val="24"/>
        </w:rPr>
        <w:t>FAO AUDIO NEWS PACKAGE</w:t>
      </w:r>
      <w:r w:rsidRPr="00F561E5">
        <w:rPr>
          <w:rFonts w:asciiTheme="minorHAnsi" w:hAnsiTheme="minorHAnsi"/>
          <w:b/>
          <w:sz w:val="24"/>
          <w:szCs w:val="24"/>
        </w:rPr>
        <w:br/>
      </w:r>
      <w:r>
        <w:rPr>
          <w:rFonts w:asciiTheme="minorHAnsi" w:hAnsiTheme="minorHAnsi"/>
          <w:b/>
          <w:sz w:val="24"/>
          <w:szCs w:val="24"/>
        </w:rPr>
        <w:t xml:space="preserve">PPR MONGOLIA </w:t>
      </w:r>
      <w:r w:rsidRPr="00F561E5">
        <w:rPr>
          <w:rFonts w:asciiTheme="minorHAnsi" w:hAnsiTheme="minorHAnsi"/>
          <w:b/>
          <w:sz w:val="24"/>
          <w:szCs w:val="24"/>
        </w:rPr>
        <w:t>SCRIPT</w:t>
      </w:r>
      <w:r w:rsidRPr="00F561E5">
        <w:rPr>
          <w:rFonts w:asciiTheme="minorHAnsi" w:hAnsiTheme="minorHAnsi"/>
          <w:b/>
          <w:sz w:val="24"/>
          <w:szCs w:val="24"/>
        </w:rPr>
        <w:br/>
        <w:t>ENGLISH</w:t>
      </w:r>
    </w:p>
    <w:p w:rsidR="00F561E5" w:rsidRPr="00F561E5" w:rsidRDefault="00F561E5" w:rsidP="00F561E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/>
      </w:r>
      <w:r w:rsidRPr="00F561E5">
        <w:rPr>
          <w:rFonts w:asciiTheme="minorHAnsi" w:hAnsiTheme="minorHAnsi"/>
          <w:sz w:val="24"/>
          <w:szCs w:val="24"/>
        </w:rPr>
        <w:t>01.</w:t>
      </w:r>
      <w:r w:rsidR="0072728B">
        <w:rPr>
          <w:rFonts w:asciiTheme="minorHAnsi" w:hAnsiTheme="minorHAnsi"/>
          <w:sz w:val="24"/>
          <w:szCs w:val="24"/>
        </w:rPr>
        <w:t>27</w:t>
      </w:r>
      <w:r w:rsidRPr="00F561E5">
        <w:rPr>
          <w:rFonts w:asciiTheme="minorHAnsi" w:hAnsiTheme="minorHAnsi"/>
          <w:sz w:val="24"/>
          <w:szCs w:val="24"/>
        </w:rPr>
        <w:t>.2017</w:t>
      </w:r>
    </w:p>
    <w:p w:rsidR="00F561E5" w:rsidRPr="00F561E5" w:rsidRDefault="00F561E5" w:rsidP="00F561E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br/>
      </w:r>
      <w:r w:rsidRPr="00F561E5">
        <w:rPr>
          <w:rFonts w:asciiTheme="minorHAnsi" w:hAnsiTheme="minorHAnsi"/>
          <w:b/>
          <w:bCs/>
          <w:sz w:val="24"/>
          <w:szCs w:val="24"/>
        </w:rPr>
        <w:t>INTRO</w:t>
      </w:r>
      <w:r w:rsidRPr="00F561E5">
        <w:rPr>
          <w:rFonts w:asciiTheme="minorHAnsi" w:hAnsiTheme="minorHAnsi"/>
          <w:sz w:val="24"/>
          <w:szCs w:val="24"/>
        </w:rPr>
        <w:t> </w:t>
      </w:r>
    </w:p>
    <w:p w:rsidR="00F561E5" w:rsidRDefault="00F561E5" w:rsidP="00F561E5">
      <w:pPr>
        <w:spacing w:after="120"/>
        <w:rPr>
          <w:rFonts w:asciiTheme="minorHAnsi" w:hAnsiTheme="minorHAnsi" w:cstheme="minorHAnsi"/>
          <w:b/>
          <w:sz w:val="24"/>
          <w:szCs w:val="24"/>
        </w:rPr>
      </w:pPr>
    </w:p>
    <w:p w:rsidR="00207147" w:rsidRDefault="00F561E5" w:rsidP="00F561E5">
      <w:pPr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Pr="00F561E5">
        <w:rPr>
          <w:rFonts w:asciiTheme="minorHAnsi" w:hAnsiTheme="minorHAnsi" w:cstheme="minorHAnsi"/>
          <w:sz w:val="24"/>
          <w:szCs w:val="24"/>
        </w:rPr>
        <w:t xml:space="preserve"> devastating livestock disease</w:t>
      </w:r>
      <w:r>
        <w:rPr>
          <w:rFonts w:asciiTheme="minorHAnsi" w:hAnsiTheme="minorHAnsi" w:cstheme="minorHAnsi"/>
          <w:sz w:val="24"/>
          <w:szCs w:val="24"/>
        </w:rPr>
        <w:t xml:space="preserve"> known as </w:t>
      </w:r>
      <w:proofErr w:type="spellStart"/>
      <w:r>
        <w:rPr>
          <w:rFonts w:asciiTheme="minorHAnsi" w:hAnsiTheme="minorHAnsi" w:cstheme="minorHAnsi"/>
          <w:sz w:val="24"/>
          <w:szCs w:val="24"/>
        </w:rPr>
        <w:t>Peste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des </w:t>
      </w:r>
      <w:proofErr w:type="spellStart"/>
      <w:r>
        <w:rPr>
          <w:rFonts w:asciiTheme="minorHAnsi" w:hAnsiTheme="minorHAnsi" w:cstheme="minorHAnsi"/>
          <w:sz w:val="24"/>
          <w:szCs w:val="24"/>
        </w:rPr>
        <w:t>petits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ruminants – or PPR</w:t>
      </w:r>
      <w:r w:rsidR="00207147">
        <w:rPr>
          <w:rFonts w:asciiTheme="minorHAnsi" w:hAnsiTheme="minorHAnsi" w:cstheme="minorHAnsi"/>
          <w:sz w:val="24"/>
          <w:szCs w:val="24"/>
        </w:rPr>
        <w:t xml:space="preserve"> for short</w:t>
      </w:r>
      <w:r>
        <w:rPr>
          <w:rFonts w:asciiTheme="minorHAnsi" w:hAnsiTheme="minorHAnsi" w:cstheme="minorHAnsi"/>
          <w:sz w:val="24"/>
          <w:szCs w:val="24"/>
        </w:rPr>
        <w:t xml:space="preserve">- has been identified as the reason for a </w:t>
      </w:r>
      <w:r w:rsidRPr="00F561E5">
        <w:rPr>
          <w:rFonts w:asciiTheme="minorHAnsi" w:hAnsiTheme="minorHAnsi" w:cstheme="minorHAnsi"/>
          <w:sz w:val="24"/>
          <w:szCs w:val="24"/>
        </w:rPr>
        <w:t xml:space="preserve">mass die-off of a rare Mongolian antelope. 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br/>
        <w:t xml:space="preserve">Approximately </w:t>
      </w:r>
      <w:r w:rsidRPr="00F561E5">
        <w:rPr>
          <w:rFonts w:asciiTheme="minorHAnsi" w:hAnsiTheme="minorHAnsi" w:cstheme="minorHAnsi"/>
          <w:sz w:val="24"/>
          <w:szCs w:val="24"/>
        </w:rPr>
        <w:t xml:space="preserve">900 </w:t>
      </w:r>
      <w:r w:rsidR="00207147">
        <w:rPr>
          <w:rFonts w:asciiTheme="minorHAnsi" w:hAnsiTheme="minorHAnsi" w:cstheme="minorHAnsi"/>
          <w:sz w:val="24"/>
          <w:szCs w:val="24"/>
        </w:rPr>
        <w:t xml:space="preserve">of these </w:t>
      </w:r>
      <w:r>
        <w:rPr>
          <w:rFonts w:asciiTheme="minorHAnsi" w:hAnsiTheme="minorHAnsi" w:cstheme="minorHAnsi"/>
          <w:sz w:val="24"/>
          <w:szCs w:val="24"/>
        </w:rPr>
        <w:t xml:space="preserve">antelope </w:t>
      </w:r>
      <w:r w:rsidRPr="00F561E5">
        <w:rPr>
          <w:rFonts w:asciiTheme="minorHAnsi" w:hAnsiTheme="minorHAnsi" w:cstheme="minorHAnsi"/>
          <w:sz w:val="24"/>
          <w:szCs w:val="24"/>
        </w:rPr>
        <w:t xml:space="preserve">have been found dead in Mongolia’s western </w:t>
      </w:r>
      <w:proofErr w:type="spellStart"/>
      <w:r w:rsidRPr="00F561E5">
        <w:rPr>
          <w:rFonts w:asciiTheme="minorHAnsi" w:hAnsiTheme="minorHAnsi" w:cstheme="minorHAnsi"/>
          <w:sz w:val="24"/>
          <w:szCs w:val="24"/>
        </w:rPr>
        <w:t>Khovd</w:t>
      </w:r>
      <w:proofErr w:type="spellEnd"/>
      <w:r w:rsidRPr="00F561E5">
        <w:rPr>
          <w:rFonts w:asciiTheme="minorHAnsi" w:hAnsiTheme="minorHAnsi" w:cstheme="minorHAnsi"/>
          <w:sz w:val="24"/>
          <w:szCs w:val="24"/>
        </w:rPr>
        <w:t xml:space="preserve"> province.</w:t>
      </w:r>
      <w:r w:rsidR="005C047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561E5" w:rsidRDefault="00207147" w:rsidP="00F561E5">
      <w:pPr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This number represents</w:t>
      </w:r>
      <w:r w:rsidR="005C0473">
        <w:rPr>
          <w:rFonts w:asciiTheme="minorHAnsi" w:hAnsiTheme="minorHAnsi" w:cstheme="minorHAnsi"/>
          <w:sz w:val="24"/>
          <w:szCs w:val="24"/>
        </w:rPr>
        <w:t xml:space="preserve"> </w:t>
      </w:r>
      <w:r w:rsidR="005C0473" w:rsidRPr="00F561E5">
        <w:rPr>
          <w:rFonts w:asciiTheme="minorHAnsi" w:hAnsiTheme="minorHAnsi" w:cstheme="minorHAnsi"/>
          <w:sz w:val="24"/>
          <w:szCs w:val="24"/>
        </w:rPr>
        <w:t>almost 10 percent of that sub-species’ population</w:t>
      </w:r>
      <w:r w:rsidR="005C0473">
        <w:rPr>
          <w:rFonts w:asciiTheme="minorHAnsi" w:hAnsiTheme="minorHAnsi" w:cstheme="minorHAnsi"/>
          <w:sz w:val="24"/>
          <w:szCs w:val="24"/>
        </w:rPr>
        <w:t>.</w:t>
      </w:r>
    </w:p>
    <w:p w:rsidR="00F561E5" w:rsidRDefault="00F561E5" w:rsidP="00F561E5">
      <w:pPr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PPR has been known to affect</w:t>
      </w:r>
      <w:r w:rsidRPr="00F561E5">
        <w:rPr>
          <w:rFonts w:asciiTheme="minorHAnsi" w:hAnsiTheme="minorHAnsi" w:cstheme="minorHAnsi"/>
          <w:sz w:val="24"/>
          <w:szCs w:val="24"/>
        </w:rPr>
        <w:t xml:space="preserve"> mostly sheep and goats</w:t>
      </w:r>
      <w:r w:rsidR="00207147">
        <w:rPr>
          <w:rFonts w:asciiTheme="minorHAnsi" w:hAnsiTheme="minorHAnsi" w:cstheme="minorHAnsi"/>
          <w:sz w:val="24"/>
          <w:szCs w:val="24"/>
        </w:rPr>
        <w:t>, however this latest outbreak is</w:t>
      </w:r>
      <w:r w:rsidRPr="00F561E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raising concerns</w:t>
      </w:r>
      <w:r w:rsidR="00207147">
        <w:rPr>
          <w:rFonts w:asciiTheme="minorHAnsi" w:hAnsiTheme="minorHAnsi" w:cstheme="minorHAnsi"/>
          <w:sz w:val="24"/>
          <w:szCs w:val="24"/>
        </w:rPr>
        <w:t xml:space="preserve"> among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07147">
        <w:rPr>
          <w:rFonts w:asciiTheme="minorHAnsi" w:hAnsiTheme="minorHAnsi" w:cstheme="minorHAnsi"/>
          <w:sz w:val="24"/>
          <w:szCs w:val="24"/>
        </w:rPr>
        <w:t xml:space="preserve">experts </w:t>
      </w:r>
      <w:r>
        <w:rPr>
          <w:rFonts w:asciiTheme="minorHAnsi" w:hAnsiTheme="minorHAnsi" w:cstheme="minorHAnsi"/>
          <w:sz w:val="24"/>
          <w:szCs w:val="24"/>
        </w:rPr>
        <w:t>about the evolution of this lethal viral disease.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br/>
        <w:t xml:space="preserve">To elaborate more </w:t>
      </w:r>
      <w:r w:rsidR="00207147">
        <w:rPr>
          <w:rFonts w:asciiTheme="minorHAnsi" w:hAnsiTheme="minorHAnsi" w:cstheme="minorHAnsi"/>
          <w:sz w:val="24"/>
          <w:szCs w:val="24"/>
        </w:rPr>
        <w:t>on th</w:t>
      </w:r>
      <w:r>
        <w:rPr>
          <w:rFonts w:asciiTheme="minorHAnsi" w:hAnsiTheme="minorHAnsi" w:cstheme="minorHAnsi"/>
          <w:sz w:val="24"/>
          <w:szCs w:val="24"/>
        </w:rPr>
        <w:t>is</w:t>
      </w:r>
      <w:r w:rsidR="00207147">
        <w:rPr>
          <w:rFonts w:asciiTheme="minorHAnsi" w:hAnsiTheme="minorHAnsi" w:cstheme="minorHAnsi"/>
          <w:sz w:val="24"/>
          <w:szCs w:val="24"/>
        </w:rPr>
        <w:t xml:space="preserve"> is</w:t>
      </w:r>
      <w:r>
        <w:rPr>
          <w:rFonts w:asciiTheme="minorHAnsi" w:hAnsiTheme="minorHAnsi" w:cstheme="minorHAnsi"/>
          <w:sz w:val="24"/>
          <w:szCs w:val="24"/>
        </w:rPr>
        <w:t xml:space="preserve"> Dr. Juan Lubroth, Chief Veterinary</w:t>
      </w:r>
      <w:r w:rsidR="004437F6">
        <w:rPr>
          <w:rFonts w:asciiTheme="minorHAnsi" w:hAnsiTheme="minorHAnsi" w:cstheme="minorHAnsi"/>
          <w:sz w:val="24"/>
          <w:szCs w:val="24"/>
        </w:rPr>
        <w:t xml:space="preserve"> Officer </w:t>
      </w:r>
      <w:r w:rsidR="00207147">
        <w:rPr>
          <w:rFonts w:asciiTheme="minorHAnsi" w:hAnsiTheme="minorHAnsi" w:cstheme="minorHAnsi"/>
          <w:sz w:val="24"/>
          <w:szCs w:val="24"/>
        </w:rPr>
        <w:t>with the UN’s Food and Agriculture Organization in Rome.</w:t>
      </w:r>
    </w:p>
    <w:p w:rsidR="004437F6" w:rsidRPr="004437F6" w:rsidRDefault="004437F6" w:rsidP="00F561E5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r w:rsidRPr="004437F6">
        <w:rPr>
          <w:rFonts w:asciiTheme="minorHAnsi" w:hAnsiTheme="minorHAnsi" w:cstheme="minorHAnsi"/>
          <w:b/>
          <w:sz w:val="24"/>
          <w:szCs w:val="24"/>
        </w:rPr>
        <w:t>QUESTIONS</w:t>
      </w:r>
      <w:r w:rsidR="005C0473">
        <w:rPr>
          <w:rFonts w:asciiTheme="minorHAnsi" w:hAnsiTheme="minorHAnsi" w:cstheme="minorHAnsi"/>
          <w:b/>
          <w:sz w:val="24"/>
          <w:szCs w:val="24"/>
        </w:rPr>
        <w:br/>
      </w:r>
    </w:p>
    <w:p w:rsidR="005C0473" w:rsidRPr="0072728B" w:rsidRDefault="005C0473" w:rsidP="0072728B">
      <w:pPr>
        <w:pStyle w:val="ListParagraph"/>
        <w:numPr>
          <w:ilvl w:val="0"/>
          <w:numId w:val="1"/>
        </w:numPr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What is th</w:t>
      </w:r>
      <w:r w:rsidR="00207147">
        <w:rPr>
          <w:rFonts w:asciiTheme="minorHAnsi" w:hAnsiTheme="minorHAnsi" w:cstheme="minorHAnsi"/>
          <w:sz w:val="24"/>
          <w:szCs w:val="24"/>
        </w:rPr>
        <w:t>is</w:t>
      </w:r>
      <w:r>
        <w:rPr>
          <w:rFonts w:asciiTheme="minorHAnsi" w:hAnsiTheme="minorHAnsi" w:cstheme="minorHAnsi"/>
          <w:sz w:val="24"/>
          <w:szCs w:val="24"/>
        </w:rPr>
        <w:t xml:space="preserve"> new outbreak in Mongolia signaling to you about the evolution of PPR?</w:t>
      </w:r>
      <w:r w:rsidR="00207147" w:rsidRPr="0072728B">
        <w:rPr>
          <w:rFonts w:asciiTheme="minorHAnsi" w:hAnsiTheme="minorHAnsi" w:cstheme="minorHAnsi"/>
          <w:color w:val="FF0000"/>
          <w:sz w:val="24"/>
          <w:szCs w:val="24"/>
        </w:rPr>
        <w:br/>
      </w:r>
    </w:p>
    <w:p w:rsidR="00207147" w:rsidRPr="00207147" w:rsidRDefault="00207147" w:rsidP="00207147">
      <w:pPr>
        <w:pStyle w:val="ListParagraph"/>
        <w:numPr>
          <w:ilvl w:val="0"/>
          <w:numId w:val="1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207147">
        <w:rPr>
          <w:rFonts w:asciiTheme="minorHAnsi" w:hAnsiTheme="minorHAnsi" w:cstheme="minorHAnsi"/>
          <w:sz w:val="24"/>
          <w:szCs w:val="24"/>
        </w:rPr>
        <w:t>Which regions of the world are currently experiencing outbreaks?</w:t>
      </w:r>
    </w:p>
    <w:p w:rsidR="005C0473" w:rsidRDefault="005C0473" w:rsidP="005C0473">
      <w:pPr>
        <w:pStyle w:val="ListParagraph"/>
        <w:spacing w:after="120"/>
        <w:ind w:left="2520"/>
        <w:rPr>
          <w:rFonts w:asciiTheme="minorHAnsi" w:hAnsiTheme="minorHAnsi" w:cstheme="minorHAnsi"/>
          <w:color w:val="FF0000"/>
          <w:sz w:val="24"/>
          <w:szCs w:val="24"/>
        </w:rPr>
      </w:pPr>
    </w:p>
    <w:p w:rsidR="005C0473" w:rsidRPr="00207147" w:rsidRDefault="005C0473" w:rsidP="005C0473">
      <w:pPr>
        <w:pStyle w:val="ListParagraph"/>
        <w:numPr>
          <w:ilvl w:val="0"/>
          <w:numId w:val="1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5C0473">
        <w:rPr>
          <w:rFonts w:asciiTheme="minorHAnsi" w:hAnsiTheme="minorHAnsi" w:cstheme="minorHAnsi"/>
          <w:sz w:val="24"/>
          <w:szCs w:val="24"/>
        </w:rPr>
        <w:t xml:space="preserve">Does this latest outbreak </w:t>
      </w:r>
      <w:r w:rsidR="00207147">
        <w:rPr>
          <w:rFonts w:asciiTheme="minorHAnsi" w:hAnsiTheme="minorHAnsi" w:cstheme="minorHAnsi"/>
          <w:sz w:val="24"/>
          <w:szCs w:val="24"/>
        </w:rPr>
        <w:t xml:space="preserve">in Mongolia </w:t>
      </w:r>
      <w:r w:rsidRPr="005C0473">
        <w:rPr>
          <w:rFonts w:asciiTheme="minorHAnsi" w:hAnsiTheme="minorHAnsi" w:cstheme="minorHAnsi"/>
          <w:sz w:val="24"/>
          <w:szCs w:val="24"/>
        </w:rPr>
        <w:t xml:space="preserve">pose significant challenges to the current </w:t>
      </w:r>
      <w:r w:rsidR="00207147">
        <w:rPr>
          <w:rFonts w:asciiTheme="minorHAnsi" w:hAnsiTheme="minorHAnsi" w:cstheme="minorHAnsi"/>
          <w:sz w:val="24"/>
          <w:szCs w:val="24"/>
        </w:rPr>
        <w:t xml:space="preserve">international </w:t>
      </w:r>
      <w:r w:rsidRPr="005C0473">
        <w:rPr>
          <w:rFonts w:asciiTheme="minorHAnsi" w:hAnsiTheme="minorHAnsi" w:cstheme="minorHAnsi"/>
          <w:sz w:val="24"/>
          <w:szCs w:val="24"/>
        </w:rPr>
        <w:t xml:space="preserve">PPR eradication strategy? </w:t>
      </w:r>
      <w:r w:rsidR="00207147">
        <w:rPr>
          <w:rFonts w:asciiTheme="minorHAnsi" w:hAnsiTheme="minorHAnsi" w:cstheme="minorHAnsi"/>
          <w:sz w:val="24"/>
          <w:szCs w:val="24"/>
        </w:rPr>
        <w:br/>
      </w:r>
    </w:p>
    <w:p w:rsidR="005C0473" w:rsidRDefault="005C0473" w:rsidP="005C0473">
      <w:pPr>
        <w:pStyle w:val="ListParagraph"/>
        <w:numPr>
          <w:ilvl w:val="0"/>
          <w:numId w:val="1"/>
        </w:numPr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How will FAO address these challenges?</w:t>
      </w:r>
    </w:p>
    <w:p w:rsidR="005C0473" w:rsidRDefault="005C0473" w:rsidP="005C0473">
      <w:pPr>
        <w:spacing w:after="120"/>
        <w:rPr>
          <w:rFonts w:asciiTheme="minorHAnsi" w:hAnsiTheme="minorHAnsi" w:cstheme="minorHAnsi"/>
          <w:sz w:val="24"/>
          <w:szCs w:val="24"/>
        </w:rPr>
      </w:pPr>
    </w:p>
    <w:p w:rsidR="005C0473" w:rsidRPr="0072728B" w:rsidRDefault="0072728B" w:rsidP="005C0473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72728B">
        <w:rPr>
          <w:rFonts w:asciiTheme="minorHAnsi" w:hAnsiTheme="minorHAnsi" w:cstheme="minorHAnsi"/>
          <w:b/>
          <w:sz w:val="24"/>
          <w:szCs w:val="24"/>
        </w:rPr>
        <w:t>EXTRO</w:t>
      </w:r>
      <w:r w:rsidRPr="0072728B">
        <w:rPr>
          <w:rFonts w:asciiTheme="minorHAnsi" w:hAnsiTheme="minorHAnsi"/>
          <w:b/>
          <w:sz w:val="24"/>
          <w:szCs w:val="24"/>
        </w:rPr>
        <w:t> </w:t>
      </w:r>
      <w:r>
        <w:rPr>
          <w:rFonts w:asciiTheme="minorHAnsi" w:hAnsiTheme="minorHAnsi"/>
          <w:b/>
          <w:sz w:val="24"/>
          <w:szCs w:val="24"/>
        </w:rPr>
        <w:br/>
      </w:r>
      <w:r>
        <w:rPr>
          <w:rFonts w:asciiTheme="minorHAnsi" w:hAnsiTheme="minorHAnsi"/>
          <w:b/>
          <w:sz w:val="24"/>
          <w:szCs w:val="24"/>
        </w:rPr>
        <w:br/>
      </w:r>
      <w:r>
        <w:rPr>
          <w:rFonts w:asciiTheme="minorHAnsi" w:hAnsiTheme="minorHAnsi"/>
          <w:sz w:val="24"/>
          <w:szCs w:val="24"/>
        </w:rPr>
        <w:t>Thank you Dr.</w:t>
      </w:r>
      <w:bookmarkStart w:id="0" w:name="_GoBack"/>
      <w:bookmarkEnd w:id="0"/>
      <w:r w:rsidRPr="0072728B">
        <w:rPr>
          <w:rFonts w:asciiTheme="minorHAnsi" w:hAnsiTheme="minorHAnsi"/>
          <w:sz w:val="24"/>
          <w:szCs w:val="24"/>
        </w:rPr>
        <w:t xml:space="preserve"> Lubroth.</w:t>
      </w:r>
    </w:p>
    <w:sectPr w:rsidR="005C0473" w:rsidRPr="0072728B" w:rsidSect="009C087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143AC"/>
    <w:multiLevelType w:val="hybridMultilevel"/>
    <w:tmpl w:val="6896B09C"/>
    <w:lvl w:ilvl="0" w:tplc="7F44B7BE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HAnsi" w:hint="default"/>
        <w:b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C6E0D75"/>
    <w:multiLevelType w:val="hybridMultilevel"/>
    <w:tmpl w:val="AC829DBC"/>
    <w:lvl w:ilvl="0" w:tplc="C6900A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E5"/>
    <w:rsid w:val="00207147"/>
    <w:rsid w:val="0022317E"/>
    <w:rsid w:val="004437F6"/>
    <w:rsid w:val="004A4DC9"/>
    <w:rsid w:val="005C0473"/>
    <w:rsid w:val="005E0F11"/>
    <w:rsid w:val="0072728B"/>
    <w:rsid w:val="009A4ECB"/>
    <w:rsid w:val="009C087B"/>
    <w:rsid w:val="00B14D5C"/>
    <w:rsid w:val="00F33293"/>
    <w:rsid w:val="00F5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C7114E-035B-497C-943E-063778AF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1E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F11"/>
    <w:pPr>
      <w:tabs>
        <w:tab w:val="center" w:pos="4536"/>
        <w:tab w:val="right" w:pos="9072"/>
      </w:tabs>
    </w:pPr>
    <w:rPr>
      <w:rFonts w:ascii="Times New Roman" w:hAnsi="Times New Roman" w:cstheme="minorBidi"/>
      <w:sz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E0F11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C087B"/>
    <w:pPr>
      <w:tabs>
        <w:tab w:val="center" w:pos="4536"/>
        <w:tab w:val="right" w:pos="9072"/>
      </w:tabs>
    </w:pPr>
    <w:rPr>
      <w:rFonts w:ascii="Times New Roman" w:hAnsi="Times New Roman" w:cstheme="minorBidi"/>
      <w:sz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9C087B"/>
    <w:rPr>
      <w:rFonts w:ascii="Times New Roman" w:hAnsi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5C0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Ferrari, Sandra (OCCM)</dc:creator>
  <cp:keywords/>
  <dc:description/>
  <cp:lastModifiedBy>Ferrari, Sandra (OCCM)</cp:lastModifiedBy>
  <cp:revision>2</cp:revision>
  <dcterms:created xsi:type="dcterms:W3CDTF">2017-01-20T11:39:00Z</dcterms:created>
  <dcterms:modified xsi:type="dcterms:W3CDTF">2017-01-26T15:00:00Z</dcterms:modified>
</cp:coreProperties>
</file>