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0F" w:rsidRPr="00A9740F" w:rsidRDefault="00A9740F" w:rsidP="00A9740F">
      <w:pPr>
        <w:rPr>
          <w:lang w:val="ru-RU"/>
        </w:rPr>
      </w:pPr>
      <w:r w:rsidRPr="00A9740F">
        <w:rPr>
          <w:lang w:val="ru-RU"/>
        </w:rPr>
        <w:t>Сегодня система здравоохранения и устойчивое производство продовольствия сталкиваются с серьезной глобальной угрозой: распространение устойчивости к противомикробным препаратам (УПП)</w:t>
      </w:r>
      <w:r w:rsidR="005E66B6" w:rsidRPr="005E66B6">
        <w:rPr>
          <w:lang w:val="ru-RU"/>
        </w:rPr>
        <w:t>.</w:t>
      </w:r>
      <w:r w:rsidRPr="00A9740F">
        <w:rPr>
          <w:lang w:val="ru-RU"/>
        </w:rPr>
        <w:t xml:space="preserve"> </w:t>
      </w:r>
    </w:p>
    <w:p w:rsidR="00A9740F" w:rsidRPr="005E66B6" w:rsidRDefault="00A9740F" w:rsidP="00A9740F">
      <w:pPr>
        <w:rPr>
          <w:lang w:val="ru-RU"/>
        </w:rPr>
      </w:pPr>
      <w:r w:rsidRPr="00A9740F">
        <w:rPr>
          <w:lang w:val="ru-RU"/>
        </w:rPr>
        <w:t>УПП возникает, когда микроорганизмы (бактерии, грибки, вирусы и паразиты) приобретают устойчивость к воздейст</w:t>
      </w:r>
      <w:r w:rsidR="005E66B6">
        <w:rPr>
          <w:lang w:val="ru-RU"/>
        </w:rPr>
        <w:t>вию противомикробных препаратов</w:t>
      </w:r>
      <w:r w:rsidR="005E66B6" w:rsidRPr="005E66B6">
        <w:rPr>
          <w:lang w:val="ru-RU"/>
        </w:rPr>
        <w:t>.</w:t>
      </w:r>
    </w:p>
    <w:p w:rsidR="00A9740F" w:rsidRPr="005E66B6" w:rsidRDefault="00A9740F" w:rsidP="005E66B6">
      <w:pPr>
        <w:rPr>
          <w:lang w:val="ru-RU"/>
        </w:rPr>
      </w:pPr>
      <w:r w:rsidRPr="00A9740F">
        <w:rPr>
          <w:lang w:val="ru-RU"/>
        </w:rPr>
        <w:t xml:space="preserve">Как микроорганизмы приобретают </w:t>
      </w:r>
      <w:proofErr w:type="gramStart"/>
      <w:r w:rsidRPr="00A9740F">
        <w:rPr>
          <w:lang w:val="ru-RU"/>
        </w:rPr>
        <w:t>устойчивость?</w:t>
      </w:r>
      <w:r w:rsidR="005E66B6">
        <w:rPr>
          <w:lang w:val="ru-RU"/>
        </w:rPr>
        <w:br/>
      </w:r>
      <w:r w:rsidRPr="00A9740F">
        <w:rPr>
          <w:lang w:val="ru-RU"/>
        </w:rPr>
        <w:t>Противомикробные</w:t>
      </w:r>
      <w:proofErr w:type="gramEnd"/>
      <w:r w:rsidRPr="00A9740F">
        <w:rPr>
          <w:lang w:val="ru-RU"/>
        </w:rPr>
        <w:t xml:space="preserve"> препараты, такие как антибиотики, призваны уничтожить или приостановить развитие микробов в организме человека, животного или растения</w:t>
      </w:r>
      <w:r w:rsidR="005E66B6" w:rsidRPr="005E66B6">
        <w:rPr>
          <w:lang w:val="ru-RU"/>
        </w:rPr>
        <w:t>.</w:t>
      </w:r>
    </w:p>
    <w:p w:rsidR="00A9740F" w:rsidRPr="00A9740F" w:rsidRDefault="00A9740F" w:rsidP="00A9740F">
      <w:pPr>
        <w:rPr>
          <w:lang w:val="ru-RU"/>
        </w:rPr>
      </w:pPr>
      <w:r w:rsidRPr="00A9740F">
        <w:rPr>
          <w:lang w:val="ru-RU"/>
        </w:rPr>
        <w:t xml:space="preserve">Устойчивость к противомикробным препаратам развивается со временем естественным образом, но чрезмерное и неправильное использование противомикробных препаратов как у людей, так и у животных, ускоряет этот процесс.  </w:t>
      </w:r>
    </w:p>
    <w:p w:rsidR="00A9740F" w:rsidRPr="00A9740F" w:rsidRDefault="00A9740F" w:rsidP="00A9740F">
      <w:pPr>
        <w:rPr>
          <w:lang w:val="ru-RU"/>
        </w:rPr>
      </w:pPr>
      <w:r w:rsidRPr="00A9740F">
        <w:rPr>
          <w:lang w:val="ru-RU"/>
        </w:rPr>
        <w:t>В результате, лекарства, которые мы принимаем для лечения обычных инфекционных заболеваний, становятся всё менее эффективными и даже бесполезными.</w:t>
      </w:r>
    </w:p>
    <w:p w:rsidR="00A9740F" w:rsidRPr="00A9740F" w:rsidRDefault="00A9740F" w:rsidP="005E66B6">
      <w:pPr>
        <w:rPr>
          <w:lang w:val="ru-RU"/>
        </w:rPr>
      </w:pPr>
      <w:r w:rsidRPr="00A9740F">
        <w:rPr>
          <w:lang w:val="ru-RU"/>
        </w:rPr>
        <w:t xml:space="preserve">Как распространяется устойчивость к противомикробным </w:t>
      </w:r>
      <w:proofErr w:type="gramStart"/>
      <w:r w:rsidRPr="00A9740F">
        <w:rPr>
          <w:lang w:val="ru-RU"/>
        </w:rPr>
        <w:t>препаратам?</w:t>
      </w:r>
      <w:r w:rsidR="005E66B6">
        <w:rPr>
          <w:lang w:val="ru-RU"/>
        </w:rPr>
        <w:br/>
      </w:r>
      <w:r w:rsidRPr="00A9740F">
        <w:rPr>
          <w:lang w:val="ru-RU"/>
        </w:rPr>
        <w:t>Микроорганизмы</w:t>
      </w:r>
      <w:proofErr w:type="gramEnd"/>
      <w:r w:rsidRPr="00A9740F">
        <w:rPr>
          <w:lang w:val="ru-RU"/>
        </w:rPr>
        <w:t>, устойчивые к противомикробным препаратам, встречаются как у людей и животных, так и в пищевых продуктах, воде и окружающей среде.</w:t>
      </w:r>
      <w:r w:rsidR="005E66B6" w:rsidRPr="005E66B6">
        <w:rPr>
          <w:lang w:val="ru-RU"/>
        </w:rPr>
        <w:t xml:space="preserve"> </w:t>
      </w:r>
      <w:r w:rsidRPr="00A9740F">
        <w:rPr>
          <w:lang w:val="ru-RU"/>
        </w:rPr>
        <w:t>Микроорганизмы, устойчивые к противомикробным препаратам, могут распространяться через пищевую цепочку и окружающую среду, между людьми и животными,</w:t>
      </w:r>
      <w:r w:rsidR="005E66B6" w:rsidRPr="005E66B6">
        <w:rPr>
          <w:lang w:val="ru-RU"/>
        </w:rPr>
        <w:t xml:space="preserve"> </w:t>
      </w:r>
      <w:r w:rsidRPr="00A9740F">
        <w:rPr>
          <w:lang w:val="ru-RU"/>
        </w:rPr>
        <w:t>или от человека к человеку.</w:t>
      </w:r>
    </w:p>
    <w:p w:rsidR="00A9740F" w:rsidRPr="00A9740F" w:rsidRDefault="00A9740F" w:rsidP="005E66B6">
      <w:pPr>
        <w:rPr>
          <w:lang w:val="ru-RU"/>
        </w:rPr>
      </w:pPr>
      <w:r w:rsidRPr="00A9740F">
        <w:rPr>
          <w:lang w:val="ru-RU"/>
        </w:rPr>
        <w:t>Последствия УПП</w:t>
      </w:r>
      <w:r w:rsidR="005E66B6">
        <w:rPr>
          <w:lang w:val="ru-RU"/>
        </w:rPr>
        <w:br/>
      </w:r>
      <w:r w:rsidRPr="00A9740F">
        <w:rPr>
          <w:lang w:val="ru-RU"/>
        </w:rPr>
        <w:t>Противомикробная устойчивость может влиять на:</w:t>
      </w:r>
    </w:p>
    <w:p w:rsidR="00A9740F" w:rsidRPr="00A9740F" w:rsidRDefault="00A9740F" w:rsidP="005E66B6">
      <w:pPr>
        <w:rPr>
          <w:lang w:val="ru-RU"/>
        </w:rPr>
      </w:pPr>
      <w:r w:rsidRPr="00A9740F">
        <w:rPr>
          <w:lang w:val="ru-RU"/>
        </w:rPr>
        <w:t>Здоровье человека</w:t>
      </w:r>
      <w:r w:rsidR="005E66B6">
        <w:rPr>
          <w:lang w:val="ru-RU"/>
        </w:rPr>
        <w:br/>
      </w:r>
      <w:r w:rsidRPr="00A9740F">
        <w:rPr>
          <w:lang w:val="ru-RU"/>
        </w:rPr>
        <w:t>Лекарства становятся менее эффективными, что приводит к более серьезным заболеваниям.  Ежегодно от причин, связанных с резистентностью к противомикробным препаратам, в мире умирает порядка 700 тысяч человек.</w:t>
      </w:r>
    </w:p>
    <w:p w:rsidR="00A9740F" w:rsidRPr="00A9740F" w:rsidRDefault="00A9740F" w:rsidP="005E66B6">
      <w:pPr>
        <w:rPr>
          <w:lang w:val="ru-RU"/>
        </w:rPr>
      </w:pPr>
      <w:r w:rsidRPr="00A9740F">
        <w:rPr>
          <w:lang w:val="ru-RU"/>
        </w:rPr>
        <w:t>Обеспечение продовольствием и сельскохозяйственное производство</w:t>
      </w:r>
      <w:r w:rsidR="005E66B6">
        <w:rPr>
          <w:lang w:val="ru-RU"/>
        </w:rPr>
        <w:br/>
      </w:r>
      <w:r w:rsidRPr="00A9740F">
        <w:rPr>
          <w:lang w:val="ru-RU"/>
        </w:rPr>
        <w:t>Производственные потери ведут к отсутствию продовольственной безопасности, а неправильное использование противомикробных препаратов приводит к производству небезопасных и заражённых пищевых продуктов,</w:t>
      </w:r>
    </w:p>
    <w:p w:rsidR="00A9740F" w:rsidRPr="00A9740F" w:rsidRDefault="00A9740F" w:rsidP="00A9740F">
      <w:pPr>
        <w:rPr>
          <w:lang w:val="ru-RU"/>
        </w:rPr>
      </w:pPr>
      <w:r w:rsidRPr="00A9740F">
        <w:rPr>
          <w:lang w:val="ru-RU"/>
        </w:rPr>
        <w:t>также оказывает влияние на окружающую среду путём загрязнения почвы и воды остатками лекарственных препаратов и резистентных микроорганизмов.</w:t>
      </w:r>
    </w:p>
    <w:p w:rsidR="00A9740F" w:rsidRPr="00A9740F" w:rsidRDefault="00A9740F" w:rsidP="005E66B6">
      <w:pPr>
        <w:rPr>
          <w:lang w:val="ru-RU"/>
        </w:rPr>
      </w:pPr>
      <w:r w:rsidRPr="00A9740F">
        <w:rPr>
          <w:lang w:val="ru-RU"/>
        </w:rPr>
        <w:t xml:space="preserve">Что нужно </w:t>
      </w:r>
      <w:proofErr w:type="gramStart"/>
      <w:r w:rsidRPr="00A9740F">
        <w:rPr>
          <w:lang w:val="ru-RU"/>
        </w:rPr>
        <w:t>делать?</w:t>
      </w:r>
      <w:r w:rsidR="005E66B6">
        <w:rPr>
          <w:lang w:val="ru-RU"/>
        </w:rPr>
        <w:br/>
      </w:r>
      <w:r w:rsidRPr="00A9740F">
        <w:rPr>
          <w:lang w:val="ru-RU"/>
        </w:rPr>
        <w:t>Глобальная</w:t>
      </w:r>
      <w:proofErr w:type="gramEnd"/>
      <w:r w:rsidRPr="00A9740F">
        <w:rPr>
          <w:lang w:val="ru-RU"/>
        </w:rPr>
        <w:t xml:space="preserve"> угроза требует глобального решения</w:t>
      </w:r>
      <w:r w:rsidRPr="00A9740F">
        <w:rPr>
          <w:lang w:val="ru-RU"/>
        </w:rPr>
        <w:t>.</w:t>
      </w:r>
      <w:r w:rsidR="005E66B6" w:rsidRPr="005E66B6">
        <w:rPr>
          <w:lang w:val="ru-RU"/>
        </w:rPr>
        <w:t xml:space="preserve"> </w:t>
      </w:r>
      <w:r w:rsidRPr="00A9740F">
        <w:rPr>
          <w:lang w:val="ru-RU"/>
        </w:rPr>
        <w:t>Сплочённые действия людей из всех сфер деятельности</w:t>
      </w:r>
      <w:r w:rsidR="005E66B6" w:rsidRPr="005E66B6">
        <w:rPr>
          <w:lang w:val="ru-RU"/>
        </w:rPr>
        <w:t xml:space="preserve"> </w:t>
      </w:r>
      <w:r w:rsidRPr="00A9740F">
        <w:rPr>
          <w:lang w:val="ru-RU"/>
        </w:rPr>
        <w:t>с</w:t>
      </w:r>
      <w:r w:rsidRPr="00A9740F">
        <w:rPr>
          <w:lang w:val="ru-RU"/>
        </w:rPr>
        <w:t xml:space="preserve"> тем, чтобы сократить применение противомикробных препаратов как у людей, так и у животных, </w:t>
      </w:r>
      <w:r w:rsidRPr="00A9740F">
        <w:rPr>
          <w:lang w:val="ru-RU"/>
        </w:rPr>
        <w:t>и</w:t>
      </w:r>
      <w:r w:rsidRPr="00A9740F">
        <w:rPr>
          <w:lang w:val="ru-RU"/>
        </w:rPr>
        <w:t xml:space="preserve"> применять эти препараты выборочно, предусмотрительным и ответственным образом. </w:t>
      </w:r>
    </w:p>
    <w:p w:rsidR="00A9740F" w:rsidRPr="00A9740F" w:rsidRDefault="00A9740F" w:rsidP="00A9740F">
      <w:pPr>
        <w:rPr>
          <w:lang w:val="ru-RU"/>
        </w:rPr>
      </w:pPr>
    </w:p>
    <w:p w:rsidR="00A9740F" w:rsidRPr="00A9740F" w:rsidRDefault="00A9740F" w:rsidP="00A9740F">
      <w:pPr>
        <w:rPr>
          <w:lang w:val="ru-RU"/>
        </w:rPr>
      </w:pPr>
    </w:p>
    <w:p w:rsidR="00A9740F" w:rsidRPr="00A9740F" w:rsidRDefault="00A9740F" w:rsidP="00A9740F">
      <w:pPr>
        <w:rPr>
          <w:lang w:val="ru-RU"/>
        </w:rPr>
      </w:pPr>
    </w:p>
    <w:p w:rsidR="00A9740F" w:rsidRPr="00A9740F" w:rsidRDefault="00A9740F" w:rsidP="00A9740F">
      <w:pPr>
        <w:rPr>
          <w:lang w:val="ru-RU"/>
        </w:rPr>
      </w:pPr>
      <w:r w:rsidRPr="00A9740F">
        <w:rPr>
          <w:lang w:val="ru-RU"/>
        </w:rPr>
        <w:t>Глобальная угроза требует КОНСОЛИДИРОВАННОГО подхода - подхода «Единое здоровье» во всех секторах</w:t>
      </w:r>
      <w:r w:rsidRPr="00A9740F">
        <w:rPr>
          <w:lang w:val="ru-RU"/>
        </w:rPr>
        <w:t>.</w:t>
      </w:r>
    </w:p>
    <w:p w:rsidR="00A9740F" w:rsidRPr="00A9740F" w:rsidRDefault="00A9740F" w:rsidP="005E66B6">
      <w:pPr>
        <w:rPr>
          <w:lang w:val="ru-RU"/>
        </w:rPr>
      </w:pPr>
      <w:r w:rsidRPr="00A9740F">
        <w:rPr>
          <w:lang w:val="ru-RU"/>
        </w:rPr>
        <w:t>Ветеринары</w:t>
      </w:r>
      <w:r w:rsidR="005E66B6">
        <w:rPr>
          <w:lang w:val="ru-RU"/>
        </w:rPr>
        <w:br/>
      </w:r>
      <w:r w:rsidRPr="00A9740F">
        <w:rPr>
          <w:lang w:val="ru-RU"/>
        </w:rPr>
        <w:t>Должны назначать препараты ответственно и тольк</w:t>
      </w:r>
      <w:r w:rsidR="005E66B6">
        <w:rPr>
          <w:lang w:val="ru-RU"/>
        </w:rPr>
        <w:t>о после тщательной диагностики.</w:t>
      </w:r>
      <w:r w:rsidR="005E66B6" w:rsidRPr="005E66B6">
        <w:rPr>
          <w:lang w:val="ru-RU"/>
        </w:rPr>
        <w:t xml:space="preserve"> </w:t>
      </w:r>
      <w:r w:rsidRPr="00A9740F">
        <w:rPr>
          <w:lang w:val="ru-RU"/>
        </w:rPr>
        <w:t>По возможности они должны советовать применение альтернатив, таких как вакцинация.</w:t>
      </w:r>
    </w:p>
    <w:p w:rsidR="00A9740F" w:rsidRPr="00A9740F" w:rsidRDefault="00A9740F" w:rsidP="005E66B6">
      <w:pPr>
        <w:rPr>
          <w:lang w:val="ru-RU"/>
        </w:rPr>
      </w:pPr>
      <w:r w:rsidRPr="00A9740F">
        <w:rPr>
          <w:lang w:val="ru-RU"/>
        </w:rPr>
        <w:t>Фермеры</w:t>
      </w:r>
      <w:r w:rsidR="005E66B6">
        <w:rPr>
          <w:lang w:val="ru-RU"/>
        </w:rPr>
        <w:br/>
      </w:r>
      <w:r w:rsidRPr="00A9740F">
        <w:rPr>
          <w:lang w:val="ru-RU"/>
        </w:rPr>
        <w:t xml:space="preserve">Должны применять надлежащую практику ведения сельского хозяйства, использовать качественные противомикробные препараты на основе советов профессионалов. </w:t>
      </w:r>
    </w:p>
    <w:p w:rsidR="00A9740F" w:rsidRPr="00A9740F" w:rsidRDefault="00A9740F" w:rsidP="005E66B6">
      <w:pPr>
        <w:rPr>
          <w:lang w:val="ru-RU"/>
        </w:rPr>
      </w:pPr>
      <w:r w:rsidRPr="00A9740F">
        <w:rPr>
          <w:lang w:val="ru-RU"/>
        </w:rPr>
        <w:t>Производители продовольственных товаров</w:t>
      </w:r>
      <w:r w:rsidR="005E66B6">
        <w:rPr>
          <w:lang w:val="ru-RU"/>
        </w:rPr>
        <w:br/>
      </w:r>
      <w:r w:rsidRPr="00A9740F">
        <w:rPr>
          <w:lang w:val="ru-RU"/>
        </w:rPr>
        <w:t>Должны производить, перерабатывать и продавать пищевые продукты с соблюдением санитарно-гигиенических норм и экологически безопасным способом.</w:t>
      </w:r>
    </w:p>
    <w:p w:rsidR="00A9740F" w:rsidRPr="00A9740F" w:rsidRDefault="00A9740F" w:rsidP="005E66B6">
      <w:pPr>
        <w:rPr>
          <w:lang w:val="ru-RU"/>
        </w:rPr>
      </w:pPr>
      <w:r w:rsidRPr="00A9740F">
        <w:rPr>
          <w:lang w:val="ru-RU"/>
        </w:rPr>
        <w:t>От глобальных обязательств к локальным действиям</w:t>
      </w:r>
      <w:r w:rsidR="005E66B6">
        <w:rPr>
          <w:lang w:val="ru-RU"/>
        </w:rPr>
        <w:br/>
      </w:r>
      <w:r w:rsidRPr="00A9740F">
        <w:rPr>
          <w:lang w:val="ru-RU"/>
        </w:rPr>
        <w:t xml:space="preserve">ФАО поддерживает разработку </w:t>
      </w:r>
      <w:proofErr w:type="spellStart"/>
      <w:r w:rsidRPr="00A9740F">
        <w:rPr>
          <w:lang w:val="ru-RU"/>
        </w:rPr>
        <w:t>межсекторальных</w:t>
      </w:r>
      <w:proofErr w:type="spellEnd"/>
      <w:r w:rsidRPr="00A9740F">
        <w:rPr>
          <w:lang w:val="ru-RU"/>
        </w:rPr>
        <w:t xml:space="preserve"> Национальных планов действий по борьбе в УПП путем…</w:t>
      </w:r>
    </w:p>
    <w:p w:rsidR="00A9740F" w:rsidRPr="00A9740F" w:rsidRDefault="00A9740F" w:rsidP="005E66B6">
      <w:pPr>
        <w:rPr>
          <w:lang w:val="ru-RU"/>
        </w:rPr>
      </w:pPr>
      <w:r w:rsidRPr="00A9740F">
        <w:rPr>
          <w:lang w:val="ru-RU"/>
        </w:rPr>
        <w:t>Повышения осведомлённости</w:t>
      </w:r>
      <w:r w:rsidR="005E66B6">
        <w:rPr>
          <w:lang w:val="ru-RU"/>
        </w:rPr>
        <w:br/>
      </w:r>
      <w:r w:rsidRPr="00A9740F">
        <w:rPr>
          <w:lang w:val="ru-RU"/>
        </w:rPr>
        <w:t xml:space="preserve">Распространения надлежащей практики в производстве пищевых продуктов и ведении сельского хозяйства, включая </w:t>
      </w:r>
      <w:proofErr w:type="spellStart"/>
      <w:r w:rsidRPr="00A9740F">
        <w:rPr>
          <w:lang w:val="ru-RU"/>
        </w:rPr>
        <w:t>аквакультуру</w:t>
      </w:r>
      <w:proofErr w:type="spellEnd"/>
    </w:p>
    <w:p w:rsidR="00A9740F" w:rsidRPr="00A9740F" w:rsidRDefault="00A9740F" w:rsidP="005E66B6">
      <w:pPr>
        <w:rPr>
          <w:lang w:val="ru-RU"/>
        </w:rPr>
      </w:pPr>
      <w:r w:rsidRPr="00A9740F">
        <w:rPr>
          <w:lang w:val="ru-RU"/>
        </w:rPr>
        <w:t>Развития потенциала по надзору и мониторингу</w:t>
      </w:r>
      <w:r w:rsidR="005E66B6">
        <w:rPr>
          <w:lang w:val="ru-RU"/>
        </w:rPr>
        <w:br/>
      </w:r>
      <w:r w:rsidRPr="00A9740F">
        <w:rPr>
          <w:lang w:val="ru-RU"/>
        </w:rPr>
        <w:t>с</w:t>
      </w:r>
      <w:r w:rsidRPr="00A9740F">
        <w:rPr>
          <w:lang w:val="ru-RU"/>
        </w:rPr>
        <w:t xml:space="preserve"> соблюдением правил безопасного применения противо</w:t>
      </w:r>
      <w:bookmarkStart w:id="0" w:name="_GoBack"/>
      <w:bookmarkEnd w:id="0"/>
      <w:r w:rsidRPr="00A9740F">
        <w:rPr>
          <w:lang w:val="ru-RU"/>
        </w:rPr>
        <w:t xml:space="preserve">микробных препаратов </w:t>
      </w:r>
    </w:p>
    <w:p w:rsidR="00A9740F" w:rsidRPr="00A9740F" w:rsidRDefault="00A9740F" w:rsidP="005E66B6">
      <w:pPr>
        <w:rPr>
          <w:lang w:val="ru-RU"/>
        </w:rPr>
      </w:pPr>
      <w:r w:rsidRPr="00A9740F">
        <w:rPr>
          <w:lang w:val="ru-RU"/>
        </w:rPr>
        <w:t>Если в сельском хозяйстве мы будем применять противомикробные препараты ответственным образом, то этим мы будем поддерживать устойчивость продовольственной безопасности</w:t>
      </w:r>
      <w:r w:rsidR="005E66B6" w:rsidRPr="005E66B6">
        <w:rPr>
          <w:lang w:val="ru-RU"/>
        </w:rPr>
        <w:t xml:space="preserve"> </w:t>
      </w:r>
      <w:r w:rsidRPr="00A9740F">
        <w:rPr>
          <w:lang w:val="ru-RU"/>
        </w:rPr>
        <w:t>и спасём жизни.</w:t>
      </w:r>
    </w:p>
    <w:p w:rsidR="009750BC" w:rsidRPr="00A9740F" w:rsidRDefault="00A9740F" w:rsidP="00A9740F">
      <w:pPr>
        <w:rPr>
          <w:lang w:val="ru-RU"/>
        </w:rPr>
      </w:pPr>
      <w:r w:rsidRPr="00A9740F">
        <w:t>http</w:t>
      </w:r>
      <w:r w:rsidRPr="00A9740F">
        <w:rPr>
          <w:lang w:val="ru-RU"/>
        </w:rPr>
        <w:t>://</w:t>
      </w:r>
      <w:r w:rsidRPr="00A9740F">
        <w:t>www</w:t>
      </w:r>
      <w:r w:rsidRPr="00A9740F">
        <w:rPr>
          <w:lang w:val="ru-RU"/>
        </w:rPr>
        <w:t>.</w:t>
      </w:r>
      <w:proofErr w:type="spellStart"/>
      <w:r w:rsidRPr="00A9740F">
        <w:t>fao</w:t>
      </w:r>
      <w:proofErr w:type="spellEnd"/>
      <w:r w:rsidRPr="00A9740F">
        <w:rPr>
          <w:lang w:val="ru-RU"/>
        </w:rPr>
        <w:t>.</w:t>
      </w:r>
      <w:r w:rsidRPr="00A9740F">
        <w:t>org</w:t>
      </w:r>
      <w:r w:rsidRPr="00A9740F">
        <w:rPr>
          <w:lang w:val="ru-RU"/>
        </w:rPr>
        <w:t>/</w:t>
      </w:r>
      <w:r w:rsidRPr="00A9740F">
        <w:t>antimicrobial</w:t>
      </w:r>
      <w:r w:rsidRPr="00A9740F">
        <w:rPr>
          <w:lang w:val="ru-RU"/>
        </w:rPr>
        <w:t>-</w:t>
      </w:r>
      <w:r w:rsidRPr="00A9740F">
        <w:t>resistance</w:t>
      </w:r>
      <w:r w:rsidRPr="00A9740F">
        <w:rPr>
          <w:lang w:val="ru-RU"/>
        </w:rPr>
        <w:t>/</w:t>
      </w:r>
      <w:proofErr w:type="spellStart"/>
      <w:r w:rsidRPr="00A9740F">
        <w:t>ru</w:t>
      </w:r>
      <w:proofErr w:type="spellEnd"/>
      <w:r w:rsidRPr="00A9740F">
        <w:rPr>
          <w:lang w:val="ru-RU"/>
        </w:rPr>
        <w:t>/</w:t>
      </w:r>
      <w:r w:rsidRPr="00A9740F">
        <w:rPr>
          <w:lang w:val="ru-RU"/>
        </w:rPr>
        <w:cr/>
      </w:r>
    </w:p>
    <w:sectPr w:rsidR="009750BC" w:rsidRPr="00A9740F" w:rsidSect="009C087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364F"/>
    <w:multiLevelType w:val="multilevel"/>
    <w:tmpl w:val="8C56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16773"/>
    <w:multiLevelType w:val="multilevel"/>
    <w:tmpl w:val="E442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C0238"/>
    <w:multiLevelType w:val="multilevel"/>
    <w:tmpl w:val="88EA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64680B"/>
    <w:multiLevelType w:val="multilevel"/>
    <w:tmpl w:val="835AA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3D4A34"/>
    <w:multiLevelType w:val="multilevel"/>
    <w:tmpl w:val="ED76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0F"/>
    <w:rsid w:val="0001125E"/>
    <w:rsid w:val="00163CB9"/>
    <w:rsid w:val="00223103"/>
    <w:rsid w:val="0022317E"/>
    <w:rsid w:val="00496152"/>
    <w:rsid w:val="00522426"/>
    <w:rsid w:val="005E0F11"/>
    <w:rsid w:val="005E66B6"/>
    <w:rsid w:val="009750BC"/>
    <w:rsid w:val="009A4ECB"/>
    <w:rsid w:val="009C087B"/>
    <w:rsid w:val="00A9740F"/>
    <w:rsid w:val="00D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90F20-F8C8-4569-999A-CCF6B3FE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7B"/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9750B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9750B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975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50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750B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750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750BC"/>
    <w:rPr>
      <w:b/>
      <w:bCs/>
    </w:rPr>
  </w:style>
  <w:style w:type="character" w:customStyle="1" w:styleId="apple-converted-space">
    <w:name w:val="apple-converted-space"/>
    <w:basedOn w:val="DefaultParagraphFont"/>
    <w:rsid w:val="0097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526</Words>
  <Characters>3002</Characters>
  <Application>Microsoft Office Word</Application>
  <DocSecurity>0</DocSecurity>
  <Lines>25</Lines>
  <Paragraphs>7</Paragraphs>
  <ScaleCrop>false</ScaleCrop>
  <Company>FAO of the UN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MayorFarguell, Santiago (OCCM)</dc:creator>
  <cp:keywords/>
  <dc:description/>
  <cp:lastModifiedBy>MayorFarguell, Santiago (OCCM)</cp:lastModifiedBy>
  <cp:revision>2</cp:revision>
  <dcterms:created xsi:type="dcterms:W3CDTF">2017-02-21T09:21:00Z</dcterms:created>
  <dcterms:modified xsi:type="dcterms:W3CDTF">2017-02-21T09:34:00Z</dcterms:modified>
</cp:coreProperties>
</file>